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25b22" w14:textId="d625b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энергетики и минеральных ресурсов Республики Казахстан от 12 февраля 2007 года № 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нефти и газа Республики Казахстан от 11 июля 2011 года № 116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2008 года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и минеральных ресурсов Республики Казахстан от 12 февраля 2007 года № 42 "О ведомственной награде работников магистрального трубопроводного транспорта Республики Казахстан" (зарегистрированный в Реестре государственной регистрации нормативных правовых актов за № 4545).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нефтяной промышленности (Кулмурзин К.С.) в недельный срок направить копию настоящего приказа в Министерство юстиции Республики Казахстан и официальные печатные издания.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С. Мынбаев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