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e7a6" w14:textId="b99e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охраны окружающей среды Республики Казахстан от 1 декабря 2004 года № 309-п, Министра здравоохранения Республики Казахстан от 24 ноября 2004 года № 824, Исполняющего обязанности Председателя Комитета по водным ресурсам Министерства сельского хозяйства Республики Казахстан от 11 ноября 2004 года № 236-п, Председателя Комитета геологии и недропользования Министерства энергетики и минеральных ресурсов Республики Казахстан от 2 декабря 2004 года № 161-п "Об утверждении Инструкции по согласованию и выдаче разрешений на специальное водопользование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охраны окружающей среды Республики Казахстан от 1 июля 2011 года № 174-ө, Министра здравоохранения Республики Казахстан от 21 июня 2011 года № 420, Председателя Комитета по водным ресурсам Министерства сельского хозяйства Республики Казахстан от 31 мая 2011 года № 24-01-07/201 и Председателя Комитета геологии и недропользования Министерства индустрии и новых технологий Республики Казахстан от 27 мая 2011 года № 17-04/1298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2004 года № 824, Министра охраны окружающей среды Республики Казахстан от 1 декабря 2004 года № 309-п, Министра здравоохранения Республики Казахстан от 24 ноября 2004 года № 824, Исполняющего обязанности Председателя Комитета по водным ресурсам Министерства сельского хозяйства Республики Казахстан от 11 ноября 2004 года № 236-п, Председателя Комитета геологии и недропользования Министерства энергетики и минеральных ресурсов Республики Казахстан от 2 декабря 2004 года № 161-п "Об утверждении Инструкции по согласованию и выдаче разрешений на специальное водопользование в Республике Казахстан" (зарегистрированный в Реестре государственных регистрации нормативных правовых актов 13 декабря 2004 года за № 3263).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(Орман А.О.) направить копию настоящего приказа в Министерство юстиции Республики Казахстан и обеспечить его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Комитет по водным ресурсам Министерства сельского хозяйства (Орман А.О).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 его последним из руководителей государственных органов.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Министр                          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охраны окружающей среды            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Республики Казахстан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__________________ Н. Ашим             _____________ С. Каирбекова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Председателя Комитета              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по водным ресурсам Министерства      геологии и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сельского хозяйства                Министерства индустрии и          Республики Казахстан                     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____________ А. Орман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 __________ Б. Ужкенов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