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6b13" w14:textId="fc16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Председателя Агентства Республики Казахстан по регулированию естественных монополий от 10 августа 2006 года № 198-ОД "Об утверждении Правил проведения ежегодного отчета о деятельности
субъекта естественной монополии по предоставлению регулируемых услуг
(товаров, работ) перед потребителями и иными заинтересованными лицами" и пункта 19 Приложения к приказу Председателя Агентства Республики Казахстан по регулированию естественных монополий от 5 февраля 2009 года № 30-ОД "О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декабря 2011 года № 417-ОД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10 августа 2006 года № 198-ОД "Об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лицами" (зарегистрированный в Реестре государственной регистрации нормативных правовых актов за № 4356, опубликованный в газете "Юридическая газета" от 15 сентября 2006 года, № 166);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приказу Председателя Агентства республики Казахстан по регулированию естественных монополий от 5 февраля 2009 года № 30-ОД "О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(зарегистрированный в Реестре государственной регистрации нормативных правовых актов за № 5557, опубликованный в Бюллетене нормативных правовых актов центральных исполнительных и иных государственных органов Республики Казахстан, 2009 года, № 3,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(Сулейменова Р.Е.) в недельный срок направить в установленном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