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73d8" w14:textId="6517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Правления Национального Банка  Республики Казахстан от 13 мая 2002 года № 171 «Об утверждении Правил проведения размещения, выплаты вознаграждения и погашения государственных ценных бумаг, эмитируемых Министерством финансов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апреля 2011 года № 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Казахстан», а также в связи с введением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апреля 2009 года № 466 «Об утверждении Правил выпуска, размещения, обращения, обслуживания и погашения государственных казначейских обязательств Республики Казахстан»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13 мая 2002 года № 171 «Об утверждении Правил проведения размещения, выплаты вознаграждения и погашения государственных ценных бумаг, эмитируемых Министерством финансов Республики Казахстан» (зарегистрированное в Реестре государственной регистрации нормативных правовых актов под № 1896, опубликованное в 2002 году в Бюллетене нормативных правовых актов центральных исполнительных и иных государственных органов Республики Казахстан № 45-46).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монетарных операций (Биртанов Е.А.):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семидневный срок со дня принятия настоящего постановления уведомить Министерство юстиции Республики Казахстан о признании утратившим силу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принятия настоящего постановления довести до сведения заинтересованных подразделений центрального аппарата и филиалов Национального Банка Республики Казахстан, Объединения юридических лиц «Ассоциация финансистов Казахстана», банков второго уровня и профессиональных участников рынка ценных бумаг.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Председателя Национального Банка Республики Казахстан Марченко Г.А.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признании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13 мая 2002 года № 171 "Об утверждении Правил проведения размещения, выплаты вознаграждения и погашения государстенных ценных бумаг, эмитируемых Министерством финансов Республики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