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03ee" w14:textId="7210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февраля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цепях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июля 2011 года № 129 «О пенитенциарной системе Республики Казахстан»,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августа 2011 года № 900 «О некоторых вопросах дальнейшего совершенствования уголовно-исполнительной системы Республики Казахстан»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в недельный срок уведомить Министерство юстиции Республики Казахстан и официальные печатные издания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Куренбекова А. Ж. и Комитет уголовно-исполнительной системы Министерства внутренних дел Республики Казахстан (Бердалин Б.М.).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Министр,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№ 106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нормативных правовых актов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19 сентября 2007 года № 265 «Об утверждении Правил приема в Академию Комитета уголовно-исполнительной системы Министерства юстиции Республики Казахстан» (зарегистрированный в Реестре государственной регистрации нормативных правовых актов за № 4968, опубликованный в «Юридической газете» от 16 ноября 2007 года № 176 (1379), в Собрании актов центральных исполнительных и иных государственных органов Республики Казахстан, 2007 г. сентябрь-октябрь).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2008 года № 380 «О внесении изменений и дополнений в приказ исполняющего обязанности министра юстиции Республики Казахстан от 19 сентября 2007 года № 265 «Об утверждении Правил приема в Костанайский юридический институт Комитета уголовно-исполнительной системы Министерства юстиции Республики Казахстан» (зарегистрированный в Реестре государственной регистрации нормативных правовых актов за № 5266).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2008 года № 379 «Об утверждении Правил приема в Павлодарский юридический колледж Комитета уголовно-исполнительной системы Министерства юстиции Республики Казахстан» (зарегистрированный в Реестре государственной регистрации нормативных правовых актов за № 5284, опубликованный в Собрании актов центральных исполнительных и иных государственных органов Республики Казахстан от 15 октября 2008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июля 2010 года № 222 «О внесении изменений и дополнений в приказ министра юстиции Республики Казахстан от 30 июня 2008 года № 379 «Об утверждении Правил приема в Павлодарский юридический колледж Комитета уголовно-исполнительной системы Министерства юстиции Республики Казахстан» (зарегистрированный в Реестре государственной регистрации нормативных правовых актов за № 6385, опубликованный в «Казахстанской правде» от 26 августа 2010 года  № 225 (26286), в «Егемен Қазақстан» от 24 августа 2010 года № 342-343 (26186)).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апреля 2011 года № 319 «О некоторых вопросах прохождения службы в уголовно-исполнительной системе органов юстиции Республики Казахстан» (зарегистрированной в Реестре государственной регистрации нормативных правовых актов за № 7001).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