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bf6c" w14:textId="9e1b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внутренних дел Республики Казахстан от 16 февраля 2001 года № 141 "Об утверждении Инструкции "О порядке выдачи разрешения на использование объектов и помещений в сфере оборота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сентября 2012 года № 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февраля 2001 года № 141 «Об утверждении Инструкции «О порядке выдачи разрешения на использование объектов и помещений в сфере оборота наркотических средств, психотропных веществ и прекурсоров» (зарегистрированный в Реестре государственной регистрации нормативных правовых актов за № 1426 от 14 марта 2001 года, опубликованный в Бюллетени нормативных правых актов центральных исполнительных и иных государственных органов Республики Казахстан № 18, ст. 383, 2001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борьбе с наркобизнесом и контролю за оборотом наркотиков Министерства внутренних дел Республики Казахстан (Выборов А.Н.) в недельный срок направить копию настоящего приказа в Министерство юстиции Республики Казахстан для снятия с Реестра государственной регистрации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