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09a8" w14:textId="67a0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октября 2012 года № 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9 июля 2004 года «№ </w:t>
      </w:r>
      <w:r>
        <w:rPr>
          <w:rFonts w:ascii="Times New Roman"/>
          <w:b w:val="false"/>
          <w:i w:val="false"/>
          <w:color w:val="000000"/>
          <w:sz w:val="28"/>
        </w:rPr>
        <w:t>210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о работе отделов специального учета следственных изоляторов Комитета уголовно-исполнительной системы Министерства юстиции Республики Казахстан» (зарегистрированный в Реестре государственной регистрации нормативно-правовых актов за № 2973);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11 декабря 2001 года №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организации работы отделов (отделений, групп) специального учета исправительных учреждений и следственных изоляторов (в части исполнения наказания в виде ареста) Министерства юстиции Республики Казахстан» (зарегистрированный в Реестре государственной регистрации нормативно-правовых актов за № 1719);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25 февраля 2010 года № 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дополнении и изменении в приказ Министра юстиции Республики Казахстан от 11 декабря 2001 года № 150 «Об утверждении Инструкции по организации работы отделов (отделений, групп) специального учета исправительных учреждений Министерства юстиции Республики Казахстан» (зарегистрированный в Реестре государственной регистрации нормативно-правовых актов за № 6130);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 11 октября 2006 года № </w:t>
      </w:r>
      <w:r>
        <w:rPr>
          <w:rFonts w:ascii="Times New Roman"/>
          <w:b w:val="false"/>
          <w:i w:val="false"/>
          <w:color w:val="000000"/>
          <w:sz w:val="28"/>
        </w:rPr>
        <w:t>264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приказ Министра юстиции Республики Казахстан от 11 декабря 2001 года № 150 «Об утверждении Инструкции но организации работы отделов (отделений» групп) специального учета исправительных учреждений Министерства юстиции Республики Казахстан» (зарегистрированный в Реестре государственной регистрации нормативно-правовых актов за № 4456).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(Бердалин Б.М.) в недельный срок направить в установленном порядке копию настоящего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Куренбекова А.Ж. и Комитет уголовно-исполнительной системы Министерства внутренних дел Республики Казахстан (Бердалин Б.М.).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