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551d" w14:textId="0fe5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16 июня 2011 года № 225 "Об утверждении стандарта оценки "Оценка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апреля 2012 года №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действующим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июня 2011 года № 225 "Об утверждении стандарта оценки "Оценка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нужд" (зарегистрированный в Реестре государственной регистрации нормативных правовых актов за № 7092, опубликованный в газете "Казахстанская правда" от 21.09.2011 г. № 304 (26695).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направить копию настоящего приказа в департамент регистрации нормативных правовых актов и обеспечить его официальное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