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14386" w14:textId="64143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12 января 2012 года № 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Министра финансов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(Ергожин Д.Е.) в недельный срок со дня вступления в силу настоящего приказа направить копию приказа в Министерство юстиции Республики Казахстан и обеспечить его последующее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января 2012 года № 15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
Министра финансов Республики Казахстан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декабря 2008 года № 632 "Об утверждении формы заявления об изменении срока уплаты налога на добавленную стоимость" (зарегистрированный в Реестре государственной регистрации нормативных правовых актов Республики Казахстан за № 5456, опубликован в Собрании актов центральных исполнительных и иных центральных государственных органов Республики Казахстан № 1, 2009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20 декабря 2010 года № 644 "Об утверждении форм налоговой отчетности и Правил их составления" (зарегистрированный в Реестре государственной регистрации нормативных правовых актов Республики Казахстан за № 6709, опубликованный в газетах "Егемен Қазақстан" 2010 жылғы 1 қаңтардағы № 1 (26403), "Казахстанская правда" от 6 января 2011 года № 2 (26423));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14 апреля 2011 года № 188 "О внесении изменений и дополнений в приказ Министра финансов Республики Казахстан от 20 декабря 2010 года № 644 "Об утверждении форм налоговой отчетности и Правил их составления" (зарегистрированный в Реестре государственной регистрации нормативных правовых актов Республики Казахстан за № 6927, опубликованный в газете "Казахстанская правда" от 14 мая 2011 года № 156-157 (26577-26578));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приказу Министра финансов Республики Казахстан от 4 мая 2011 года № 237 "О внесении изменений в приказ Председателя Налогового комитета Министерства финансов Республики Казахстан и в некоторые приказы Министра финансов Республики Казахстан" (зарегистрированный в Реестре государственной регистрации нормативных правовых актов Республики Казахстан 30 мая 2011 года за № 6981, опубликованный в газете "Юридическая газета" от 23 июня 2011 года № 88 (2078)).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