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e31a" w14:textId="32ae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февраля 2012 года № 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июня 2007 года № 221 «Об утверждении Правил ведения бухгалтерского учета» (зарегистрированный в Реестре государственной регистрации нормативных правовых актов за № 4802, опубликованный в «Юридической газете» от 24 августа 2007 года № 130 (1333);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декабря 2008 года № 586 «Об утверждении Правил представления финансовой отчетности в депозитарий» (зарегистрированный в Реестре государственной регистрации нормативных правовых актов за № 5415, опубликованный в «Юридической газете» от 18 февраля 2009 года № 25 (1622);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сентября 2009 года № 368 «О внесении изменения в приказ Министра финансов Республики Казахстан от 18 декабря 2008 года № 586 «Об утверждении Правил представления финансовой отчетности в депозитарий» (зарегистрированный в Реестре государственной регистрации нормативных правовых актов за № 5800, опубликованный в сборнике «Собрание актов центральных исполнительных и иных центральных государственных органов Республики Казахстан» № 12, 2009 года, в газетах «Юридическая газета» от 23 октября 2009 года № 162 (1759) и "Заң газеті" от 23 октября 2009 года № 162 (1585).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финансовой отчетности, аудиторской деятельности (Тулеуов А.О.) в недельный срок со дня вступления в силу настоящего приказа направить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