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6f1d" w14:textId="20a6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Председателя Комитета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ноября 2012 года № 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государственного имущества и приватизации Министерства финансов Республики Казахстан от 15 мая 2001 года № 111 «Об утверждении Правил предоставления в имущественный наем (аренду) объектов, находящихся на балансе республиканских государственных учреждений» (зарегистрированный в Реестре государственной регистрации нормативных правовых актов от 27 июля 2001 года за № 1589, опубликованный в Бюллетене нормативных правовых актов центральных исполнительных и иных государственных органов Республики Казахстан, 2001 год, № 31, статья 491);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государственного имущества и приватизации Министерства финансов Республики Казахстан от 1 августа 2003 года № 249 «О внесении изменения и дополнений в приказ Председателя Комитета государственного имущества и приватизации Министерства финансов Республики Казахстан от 15 мая 2001 года № 111 «Об утверждении Правил предоставления в имущественный наем (аренду) объектов, находящихся на балансе республиканских государственных учреждений» (зарегистрированный в Реестре государственной регистрации нормативных правовых актов от 23 октября 2003 года за № 2539);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государственного имущества и приватизации Министерства финансов Республики Казахстан от 12 января 2004 года № 8 «О внесении изменения в приказ Председателя Комитета государственного имущества и приватизации Министерства финансов Республики Казахстан от 15 мая 2001 года № 111 «Об утверждении Правил предоставления в имущественный наем (аренду) объектов, находящихся на балансе республиканских государственных учреждений» (зарегистрированный в Реестре государственной регистрации нормативных правовых актов от 26 января 2004 года за № 2681).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(Утепов Э.К.):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в установленном порядке копию настоящего приказа Министерство юстиции Республики Казахстан для снятия с Реестра государственной регистрации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