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9ae5" w14:textId="b4b9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25 сентября 2012 года № 439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(Джумадильдаев А.С.) в недельный срок со дня вступления в силу настоящего приказа направить копию приказа в Министерство юстиции Республики Казахстан и обеспечить его последующее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Жамишев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2012 года № 439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Министра финансов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государственных доходов Республики Казахстан от 20 сентября 1999 года № 1162 «Об утверждении Правил розничной торговли алкогольной продукции (кроме пива)» (зарегистрированный в Реестре государственной регистрации нормативных правовых актов Республики Казахстан 20 октября 1999 года под № 940, опубликованный в Бюллетене нормативных правовых актов центральных исполнительных и иных центральных государственных органов Республики Казахстан 2000 года, № 2, ст. 195);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31 марта 2001 года № 42 «О правилах реализации этилового спирта производителям алкогольной продукции (кроме пива)» (зарегистрированный в Реестре государственной регистрации нормативных правовых актов Республики Казахстан 15 мая 2001 года под № 1496);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27 ноября 2001 года № 207 «О внесении изменений в приказ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31 марта 2001 года № 42 «О порядке реализации этилового спирта с уплатой акциза производителям алкогольной продукции (кроме пива)» (зарегистрированный в Реестре государственной регистрации нормативных правовых актов Республики Казахстан 7 декабря 2001 года № 1694);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2010 года № 605 «О внесении изменения в приказ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31 марта 2001 года № 42 «О правилах реализации этилового спирта производителям алкогольной продукции (кроме пива)» (зарегистрированный в Реестре государственной регистрации нормативных правовых актов Республики Казахстан 5 января 2011 года под № 6721, опубликованный в Собрании актов центральных исполнительных и иных центральных государственных органов Республики Казахстан № 7, 2011 года (16 сентября 2011 года));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июля 2011 года № 370 «О внесении изменений в приказ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31 марта 2001 года № 42 «О правилах реализации этилового спирта производителям алкогольной продукции (кроме пива)» (зарегистрированный в Реестре государственной регистрации нормативных правовых актов Республики Казахстан 12 августа 2011 года под № 7119, опубликованный в газете «Юридическая газета» от 29 сентября 2011 года № 141 (2131));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Налогового комитета Министерства финансов Республики Казахстан от 27 февраля 2004 года № 88 «Об утверждении Инструкции по контрольному учету этилового спирта в организациях, осуществляющих производство этилового спирта» (зарегистрированный в Реестре государственной регистрации нормативных правовых актов Республики Казахстан 23 марта 2004 года № 2758);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Налогового комитета Министерства финансов Республики Казахстан от 18 января 2005 года № 11 «Об утверждении Правил реализации этилового спирта с уплатой акциза организациями, использующими его в технических целях, или при производстве неалкогольной продукции» (зарегистрированный в Реестре государственной регистрации нормативных правовых актов Республики Казахстан 18 февраля 2005 года под № 3450, опубликованный в газете «Юридическая газета» от 4 августа 2005 года № 142);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января 2007 года № 16 «Об утверждении форм и правил представления деклараций по производству и обороту отдельных видов нефтепродуктов» (зарегистрированный в Реестре государственной регистрации нормативных правовых актов Республики Казахстан 23 февраля 2007 года под № 4552, опубликованный в Бюллетене нормативных правовых актов центральных исполнительных и иных центральных государственных органов Республики Казахстан, апрель 2007 года, № 4, ст. 86);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декабря 2008 года № 601 «Об утверждении Правил квотирования объемов потребления и реализации этилового спирта без уплаты акцизов фармацевтическими предприятиями и государственными медицинскими учреждениями» (зарегистрированный в Реестре государственной регистрации нормативных правовых актов Республики Казахстан 31 декабря 2008 года под № 5457, опубликованный в газете «Юридическая газета» от 23 января 2009 года № 11 (1608); Собрание актов центральных исполнительных и иных центральных государственных органов Республики Казахстан № 1, 2009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2009 года № 138 «Об утверждении Правил по оснащению технологических линий контрольными приборами учета» (зарегистрированный в Реестре государственной регистрации нормативных правовых актов Республики Казахстан 20 апреля 2009 года под № 5656, опубликованный в газете «Юридическая газета» от 5 июня 2009 года № 84 (1681), в Бюллетене нормативных правовых актов центральных исполнительных и иных центральных государственных органов Республики Казахстан, сентябрь 2009 года, № 9 ст. 350);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сентября 2010 года № 461 «Об утверждении Правил предоставления деклараций производства и оборота этилового спирта и алкогольной продукции» (зарегистрированный в Реестре государственной регистрации нормативных правовых актов Республики Казахстан 15 октября 2010 года под № 6564, опубликованный в газете «Казахстанская правда» от 18 ноября 2010 года № 313 (26374)).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