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bd19" w14:textId="d61b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
Казахстан от 11 мая 2011 года № 25-2-02/249 "Об утверждении Положения об авиационных работах по охране и защите лесного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4 октября 2012 года № 17-03/499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20 марта 2012 года № 57-р «О мерах по реализации Закона Республики Казахстан от 25 января 2012 года «О внесении изменений и дополнений в некоторые законодательные акты Республики Казахстан по вопросам лесного хозяйства, животного мира и особо охраняемых природных территорий»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мая 2011 года № 25-2-02/249 «Об утверждении Положения об авиационных работах по охране и защите лесного фонда» (зарегистрирован в Реестре государственных регистрации нормативных правовых актов за № 7070; опубликован в газетах «Казахстанская правда» от 27 сентября 2011 года № 310-311 (26701-26702) и от 29 сентября 2011 года № 313 (26704)).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и охотничьего хозяйства в недельный срок направить в установленном порядке копию настоящего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Министр            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 июля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