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4f53" w14:textId="5374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труда и социальной защиты населения Республики Казахстан от 27 октября 2011 года № 381-п "Об утверждении Правил исчисления совокупного дохода лица (семьи), претендующего на участие в третьем направлении Программы занятости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марта 2012 года № 99-ө-м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октября 2011 года № 381-п «Об утверждении Правил исчисления совокупного дохода лица (семьи), претендующего на участие в третьем направлении Программы занятости 2020» (зарегистрированный и Реестре государственной регистрации нормативных правовых актов Республики Казахстан 21 ноября 2011 года за № 7305).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направить копию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