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5137" w14:textId="6d15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приказов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мая 2012 года № 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111 «Об утверждении Типовых правил приема на обучение в организации образования, реализующие профессиональные учебные программы высшего образования»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декабря 2007 года № 638 «Об утверждении Типовых правил приема на обучение в организации образования, реализующие профессиональные учебные программы высшего образования» (зарегистрированный в Реестре государственной регистрации нормативных правовых актов Республики Казахстан 28 января 2008 года под № 5115, опубликованный в газете «Юридическая газета» от 22 февраля 2008 г. № 28 (1428);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апреля 2008 года № 213 «О внесении изменений и дополнений в приказ Министра образования и науки Республики Казахстан от 19 декабря 2007 года № 638 «Об утверждении Типовых правил приема на обучение в организации образования, реализующие профессиональные учебные программы высшего образования» (зарегистрированный в Реестре государственной регистрации нормативных правовых актов Республики Казахстан 24 апреля 2008 года под № 5197, опубликованный в газете «Юридическая газета» от 16 мая 2008 года № 73 (1473);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июня 2008 года № 359 «О внесении изменений в приказ Министра образования и науки Республики Казахстан от 19 декабря 2007 года № 638 «Об утверждении Типовых правил приема на обучение в организации образования, реализующие профессиональные учебные программы высшего образования» (зарегистрированный в Реестре государственной регистрации нормативных правовых актов 19 июня 2008 года под № 5241, опубликованный в газете «Юридическая газета» от 4 июля 2008 года № 101 (1501):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5 июня 2009 года № 271 «О внесении изменений и дополнений в приказ Министра образования и науки Республики Казахстан от 19 декабря 2007 года № 638 «Об утверждении Типовых правил приема на обучение в организации образования, реализующие профессиональные учебные программы высшего образования» (зарегистрированный в Реестре государственной регистрации нормативных правовых актов Республики Казахстан 22 июня 2009 года под № 5707, опубликованный в газете «Юридическая газета» от 14 августа 2009 года № 123 (1720);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2010 года № 14 «О внесении изменений и дополнения в приказ Министра образования и науки Республики Казахстан от 19 декабря 2007 года № 638 «Об утверждении Типовых правил приема на обучение в организации образования, реализующие профессиональные учебные программы высшего образования» (зарегистрированный в Реестре государственной регистрации нормативных правовых актов Республики Казахстан 1 февраля 2010 года под № 6023, опубликованный в газете «Юридическая газета» от 26 февраля 2010 года № 30 (1826);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мая 2011 года № 222 «О внесении изменений и дополнений в приказ Министра образования и науки Республики Казахстан от 19 декабря 2007 года № 638 «Об утверждении Типовых правил приема на обучение в организации образования, реализующие профессиональные учебные программы высшего образования» (зарегистрированный в Реестре государственной регистрации нормативных правовых актов Республики Казахстан 16 июня 2011 года под № 7015, опубликованный в республиканской газете «Казахстанская правда» от 29 июня 2011 года № 202 (26623).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 довести настоящий приказ до сведения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