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8a96d" w14:textId="f98a9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3 октября 2012 года № 660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приказы Министра транспорта и коммуникаций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 8 ноября 2004 года </w:t>
      </w:r>
      <w:r>
        <w:rPr>
          <w:rFonts w:ascii="Times New Roman"/>
          <w:b w:val="false"/>
          <w:i w:val="false"/>
          <w:color w:val="000000"/>
          <w:sz w:val="28"/>
        </w:rPr>
        <w:t>№ 401-I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недискриминационного доступа перевозчиков к услугам магистральной железнодорожной сети» (зарегистрированный в реестре государственной регистрации нормативных правовых актов под № 3243, опубликованный в Юридической газете от 11 августа 2005 г. № 146 (880));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 8 ноября 2004 года </w:t>
      </w:r>
      <w:r>
        <w:rPr>
          <w:rFonts w:ascii="Times New Roman"/>
          <w:b w:val="false"/>
          <w:i w:val="false"/>
          <w:color w:val="000000"/>
          <w:sz w:val="28"/>
        </w:rPr>
        <w:t>№ 400-I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недискриминационного доступа перевозчиков, грузоотправителей, контрагентов и других лиц к услугам подъездных путей, не имеющих конкурентного подъездного пути» (зарегистрированный в реестре государственной регистрации нормативных правовых актов под № 3244, опубликованный в Бюллетене нормативных правовых актов РК, 2005 г., № 9-13, ст.38).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и путей сообщения Министерства транспорта и коммуникаций Республики Казахстан (Килыбай Н.И.) в установленном порядке направить копию настоящего приказа в Министерство юстиции Республики Казахстан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транспорта и коммуникаций Республики Казахстан Касымбек Ж.М.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