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c0a01" w14:textId="3ac0a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и.о. Министра нефти и газа Республики Казахстан от 21 июля 2010 года № 252 "О внесении изменений в приказ Министра энергетики и минеральных ресурсов Республики Казахстан от 25 сентября 2003 года № 177 "Об утверждении Правил промышленной безопасности при закачке углеводородных газов в продуктивные пласты месторождений углеводородов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нефти и газа Республики Казахстан от 25 декабря 2012 года № 194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2008 года «О нормативных правовых актах»,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нефти и газа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21 июля 2010 года № 252 «О внесении изменений в приказ Министра энергетики и минеральных ресурсов Республики Казахстан от 25 сентября 2003 года № 177 «Об утверждении Правил промышленной безопасности при закачке углеводородных газов в продуктивные пласты месторождений углеводородов Республики Казахстан» (зарегистрированный в Реестре государственной регистрации нормативных правовых актов за № 6441, опубликованный в газете «Казахстанская правда» от 1 октября 2010 года № 258-259 (26319-26320).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нефтяной промышленности (Кулмурзин К.С.) в недельный срок направить копию настоящего приказа в Министерство юстиции Республики Казахстан и официальные печатные издания.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С. Мынбаев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 w:val="false"/>
          <w:i/>
          <w:color w:val="000000"/>
          <w:sz w:val="28"/>
        </w:rPr>
        <w:t xml:space="preserve"> СОГЛАСОВАН: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В. Божко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27 декабря 2012 года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