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566a" w14:textId="c6e5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министерств индустрии и торговли Республики Казахстан и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новых технологий Республики Казахстан от 24 апреля 2012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министерств индустрии и торговли Республики Казахстан и энергетики и минеральных ресурсов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(Мухамеджанов Ж.) в недельный срок направить в установленном порядке копию настоящего приказа в Министерство юстиции Республики Казахстан и в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2012 года № 137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министерств</w:t>
      </w:r>
      <w:r>
        <w:br/>
      </w:r>
      <w:r>
        <w:rPr>
          <w:rFonts w:ascii="Times New Roman"/>
          <w:b/>
          <w:i w:val="false"/>
          <w:color w:val="000000"/>
        </w:rPr>
        <w:t>
индустрии и торговли Республики Казахстан и энергетики</w:t>
      </w:r>
      <w:r>
        <w:br/>
      </w:r>
      <w:r>
        <w:rPr>
          <w:rFonts w:ascii="Times New Roman"/>
          <w:b/>
          <w:i w:val="false"/>
          <w:color w:val="000000"/>
        </w:rPr>
        <w:t>
и минеральных ресурсов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26 июня 2003 года № 196 «Об утверждении видов поощрения Министерства индустрии и торговли Республики Казахстан» (зарегистрированный в Реестре государственной регистрации нормативных правовых актов за № 2390).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18 июля 2006 года № 198 «О ведомственных наградах работников угольной промышленности Республики Казахстан» (зарегистрированный в Реестре государственной регистрации нормативных правовых актов за № 4326).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17 апреля 2007 года № 110 «Об учреждении формы поощрения Министерства энергетики и минеральных ресурсов Республики Казахстан в виде Почетного нагрудного знака «Қазақстан Республикасы атом саласының еңбек сіңірген қызметкері» («Заслуженный работник атомной отрасли Республики Казахстан») (зарегистрированный в Реестре государственной регистрации нормативных правовых актов за № 4655).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13 ноября 2007 года № 262 «Об учреждении формы поощрения Министерства энергетики и минеральных ресурсов Республики Казахстан в виде Почетных нагрудных знаков «Қазақстан Республикасының еңбек сіңірген энергетигі» («Заслуженный энергетик Республики Казахстан») и «Қазақстан Республикасының кұрметті энергетигі» («Почетный энергетик Республики Казахстан») (зарегистрированный в Реестре государственной регистрации нормативных правовых актов за № 5009).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