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9ccf4" w14:textId="859cc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и.о. министра культуры и информации Республики Казахстан от 25 сентября 2009 года № 128 "Об утверждении Типовых правил документирования и управления документацией в государственных и 
негосударственных организациях, Перечня типовых документов, образующихся в деятельности государственных и негосударственных организаций, с указанием сроков хранения"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25 июля 2012 года № 114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и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 о. министра культуры и информации Республики Казахстан от 25 сентября 2009 года № 128 «Об утверждении Типовых правил документирования и управления документацией в государственных и негосударственных организациях, Перечня типовых документов, образующихся в деятельности государственных и негосударственных организаций, с указанием сроков хранения» (зарегистрирован в Реестре государственной регистрации нормативных правовых актов за № 5834).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информации и архивов Министерства культуры и информации Республики Казахстан в недельный срок направить копию приказа в Министерство юстиции Республики Казахстан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Д. Мынбай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