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4093" w14:textId="b654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некоторых приказов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мая 2012 года № 362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Отменить отдельные приказы Министра здравоохранения, и.о.  Министра здравоохранения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санитарно-зпидемиологического надзора Министерства здравоохранения Республики Казахстан обеспечить направление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Каирбекова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мая 2012 года №362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приказов Министра здравоохранения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Казахстан, и.о. Министра здравоохранения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подлежащих отмене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июня 2004 года № 510 «О совершенствовании санитарно-курортного лечения в противотуберкулезных санаториях».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24 марта 2005 года № 139 «Об утверждении гигиенических нормативов».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Приказ и.о. Министра здравоохранения Республики Казахстан от 11 мая 2005 года № 224 «О мерах по совершенствованию дезинфекционной деятельности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сентября 2005 года № 447 «Об утверждении показателей качественной оценки деятельности санитарно-эпидемиологической службы».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марта 2006 года № 128 «О внедрении новых форм в деятельности государственных органов санитарно-эпидемиологической службы».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 июня 2008 года № 318 «Об установлении кратности проверок объектов государственного санитарно-эпидемиологического контроля, не являющиеся субъектами предпринимательства».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июля 2008 года № 398 «Об утверждении санитарно-эпидемиологических правил и норм «Санитарно-эпидемиологические требования к полимерным строительным материалам, изделиям и конструкциям, применяемых для внутренней отделки пассажирских вагонов».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 марта 2009 года № 113 «Об утверждении санитарно-эпидемиологических правил и норм «Санитарно-эпидемиологические требования к содержанию и эксплуатации объектов, осуществляющих техническое обслуживание, реконструкцию и модернизацию пассажирских вагонов».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13 января 2010 года № 13 «Об утверждении санитарных правил «Санитарно-эпидемиологические требования к содержанию и эксплуатации дошкольных организаций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февраля 2010 года № 136 «Об утверждении санитарных правил «Санитарно-эпидемиологические требования к содержанию и эксплуатации стоматологических объектов».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июля 2010 года № 533 «Об утверждении санитарных правил «Санитарно-эпидемиологические требования к объектам здравоохранения».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июля 2010 года № 537 «Об утверждении санитарных правил «Санитарно-эпидемиологические требования к содержанию и эксплуатации детских молочных кухонь».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июля 2010 года № 550 «Об утверждении санитарных правил «Санитарно-эпидемиологические требования к вагону-ресторану пассажирского поезда и условиям перевозки организованных детских коллективов железнодорожным транспортом».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июля 2010 года № 551 «Об утверждении санитарных правил к объектам железнодорожного транспорта».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июля 2010 года № 553 «Об утверждении санитарных правил «Санитарно-эпидемиологические требования к объектам социально-культурного назначения и производству парфюмерно-косметической продукции и средств гигиены полости рта».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июля 2010 года № 554 «Об утверждении санитарных правил «Санитарно-эпидемиологические требования к водоисточникам, хозяйственно-питьевому водоснабжению, местам культурно-бытового водопользования и безопасности водных объектов».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июля 2010 года № 555 «Об утверждении санитарных правил «Санитарно-эпидемиологические требования к объектам коммунального назначения».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июля 2010 года № 561 «Об утверждении санитарных правил к объектам нефтедобывающей промышленности».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июля 2010 года № 562 «Об утверждении санитарных правил «Санитарно-эпидемиологические требования к объектам бортового питания авиапассажиров и членов экипажей воздушных судов».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июля 2010 года № 563 «Об утверждении санитарных правил к объектам железнодорожного транспорта».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июля 2010 года № 565 «Об утверждении санитарных правил «Санитарно-эпидемиологические требования к обеспечению радиационной безопасности».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июля 2010 года № 577 «Об утверждении санитарных правил «Санитарно-эпидемиологические требования к детским играм и игрушкам».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июля 2010 года № 578 «Об утверждении санитарных правил «Санитарно-эпидемиологические требования к объектам оптовой и розничной торговли пищевой продукции».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3 августа 2010 года № 586 «Об утверждении санитарных правил воздушного транспорта».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3 августа 2010 года № 587 «Об утверждении санитарных правил к объектам железнодорожного транспорта и условиям перевозки грузов».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3 августа 2010 года № 588 «Об утверждении санитарных правил «Санитарно-эпидемиологические требования к объектам по переработке и производству пищевой продукции».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3 августа 2010 года № 593 «Об утверждении санитарных правил «Санитарно-эпидемиологические требования к содержанию и эксплуатации детских оздоровительных объектов».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августа 2010 года № 594 «Об утверждении санитарных правил «Санитарно-эпидемиологические требования к содержанию, эксплуатации и условиям обучения учебных заведений технического, профессионального и  высшего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4 августа 2010 года № 597 «Об утверждении санитарных правил «Санитарно-эпидемиологические требования к объектам по производству пива и безалкогольных напитков».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6 августа 2010 года № 611 «Об утверждении санитарных правил «Санитарно-эпидемиологические требования к пищевой продукции».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11 августа 2010 года № 628 «Об утверждении санитарных правил «Санитарно-эпидемиологические требования к ряду отраслей промышленности».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12 августа 2010 года № 633 «Об утверждении санитарных правил «Санитарно-эпидемиологические требования к проектированию, содержанию и эксплуатации кабинетов лучевой диагностики и терапии».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13 августа 2010 года № 636 «Об утверждении санитарных правил «Санитарно-эпидемиологические требования к объектам в сфере обращения лекарственных средств, изделий медицинского назначения и медицинской техники».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августа 2010 года № 649 «Об утверждении санитарных правил «Санитарно-эпидемиологические требования к проведению санитарно-противоэпидемических (профилактических) мероприятий в очагах туберкулеза».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августа 2010 года № 656 «Об утверждении санитарных правил «Санитарно-эпидемиологические требования к объектам общественного питания».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августа 2010 года № 661 «Об утверждении санитарных правил «Санитарно-эпидемиологические требования к организации и проведению санитарно-противоэпидемических (профилактических) мероприятий в отношении больных вирусными гепатитами».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сентября 2010 года № 767 «Об утверждении санитарных правил «Санитарно-эпидемиологические требования к эксплуатации персональных компьютеров, видеотерминалов и условиям работы с ними».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6 октября 2010 года № 795 «Об утверждении санитарных правил «Санитарно-эпидемиологические требования по установлению санитарно-защитной зоны производственных объектов».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октября 2010 года № 828 «О внесении изменений и дополнений в приказ и.о. Министра здравоохранения Республики Казахстан от 23 июля 2010 года № 533 «Об утверждении санитарных правил «Санитарно-эпидемиологические требования к объектам здравоохранения».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25 октября 2010 года № 833 «О внесении изменений и дополнения в приказ Министра здравоохранения Республики Казахстан от 13 января 2010 года № 13 «Об утверждении санитарных правил «Санитарно-эпидемиологические требования к содержанию и эксплуатации дошкольных организаций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25 октября 2010 года № 834 «Об утверждении санитарных правил «Санитарно-эпидемиологические требования к устройству, содержанию и условиям обучения в общеобразовательных и интернатных организациях».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ноября 2010 года № 885 «Об утверждении санитарных правил «Санитарно-эпидемиологические требования к эксплуатации радиоэлектронных средств и условиям работы с источниками электромагнитного излучения».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2010 года № 899 «Об утверждении гигиенических нормативов «Предельно допустимые концентрации компонентов жидких ракетных топлив и продуктов их трансформации в объектах окружающей среды».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ноября 2010 года № 902 «Об утверждении санитарных правил «Санитарно-эпидемиологические требования к кладбищам».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февраля 2011 года № 72 «О внесении изменений и дополнений в приказ и.о. Министра здравоохранения Республики Казахстан от 23 июля 2010 года № 533 «Об утверждении санитарных правил «Санитарно-эпидемиологические требования к объектам здравоохранения».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февраля 2011 года № 89 «О внесении дополнений в приказ Министра здравоохранения Республики Казахстан от 18 ноября 2009 года № 731 «Об определении Правил выдачи, учета и ведения санитарного паспорта на объект и транспортное средство».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апреля 2011 года № 209 «Об утверждении санитарных правил «Санитарно-эпидемиологические требования к производственным объектам».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апреля 2011 года № 217 «О внесении изменений и дополнений в приказ и.о. Министра здравоохранения Республики Казахстан от 28 сентября 2010 года № 767 «Об утверждении санитарных правил «Санитарно-эпидемиологические требования к эксплуатации и персональных компьютеров, видеотерминалов и условиям работы с ними».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июня 2011 года № 361 «О внесении изменений и дополнений в приказ и.о. Министра здравоохранения Республики Казахстан от 23 июля 2010 года № 533 «Об утверждении санитарных правил «Санитарно-эпидемиологические требования к объектам здравоохранения».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10 июня 2011 года № 385 «Об утверждении санитарных правил «Санитарно-эпидемиологические требования к проектированию, строительству, реконструкции, содержанию и условиям работы микробиологических и паразитологических лабораторий».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июня 2011 года № 419 «О внесении изменений в приказ и.о. Министра здравоохранения Республики Казахстан от 13 августа 2010 года № 636 «Об утверждении санитарных правил «Санитарно-эпидемиологические требования к объектам в сфере обращения лекарственных средств, изделий медицинского назначении и медицинской техники».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 июля 2011 года № 440 «Об утверждении санитарных правил «Санитарно-эпидемиологические требования к содержанию и эксплуатации объектов по добыче и переработке хризотил - асбеста, производству хризотилсодержащих изделий и материалов, условиям работы с ними».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 июля 2011 года № 442 «Об утверждении санитарно-эпидемиологических правил и норм по организации и проведению санитарно-противоэпидемических (профилактических) мероприятий по предупреждению заболеваемости острыми кишечными инфекциями, сальмонеллезом, брюшным тифом и паратифами».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