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156" w14:textId="d563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Министерства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государственных закупок Министерства здравоохранения Республики Казахстан (Амиргалиев Е.Р.)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2012 года № 394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июня 2003 года № 435 «О Правилах медицинского освидетельствования лиц с расстройствами половой идентификации» (зарегистрированный в Министерстве юстиции Республики Казахстан 26 июня 2003 года № 2379);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542 «Об утверждении Правил оказания восстановительного лечения и медицинской реабилитации» (зарегистрированный в Реестре государственной регистрации нормативных правовых актов Республики Казахстан 11 ноября 2009 года под № 5853, опубликованный «Юридическая газета» от 24 ноября 2009 г. № 179 (1776));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2009 года № 551 «Об утверждении Правил отнесения лекарственных средств к рецептурному или безрецептурному отпуску» (зарегистрированный в Реестре государственной регистрации нормативных правовых актов Республики Казахстан 10 ноября 2009 года под № 5850, опубликованный «Юридическая газета» от 26 ноября 2009 г, № 181 (1778));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2009 года № 556 «Об утверждении Правил выдачи гражданам листа и справки временной нетрудоспособности» (зарегистрированный в Реестре государственной регистрации нормативных правовых актов Республики Казахстан 20 ноября 2009 года под № 5860, опубликованный «Юридическая газета» от 27 ноября 2009 года № 182 (1779));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2009 года № 569 «Об утверждении Правил представления отчетов производителями, импортерами табачных изделий» (зарегистрированный в Реестре государственной регистрации нормативных правовых актов Республики Казахстан 11 ноября 2009 года под № 5857, опубликованный «Юридическая газета» от 10 декабря 2009 года № 189 (1786));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632 «Об утверждении Правил оказания паллиативной помощи и сестринского ухода» (зарегистрированный в Реестре государственной регистрации нормативных правовых актов Республики Казахстан 26 ноября 2009 года под № 5941,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633 «Об утверждении Правил оказания консультативно-диагностической помощи» (зарегистрированный в Реестре государственной регистрации нормативных правовых актов Республики Казахстан 26 ноября 2009 года под № 5923, опубликованный Собрание актов центральных исполнительных и иных центральных государственных органов Республики Казахстан, 2010 год, №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634 «Об утверждении Правил маркировки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Республики Казахстан 26 ноября 2009 года под № 5897, опубликованный «Юридическая газета» от 9 декабря 2009 года № 188 (1785)):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ноября 2009 года № 645 «Об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объема и видов проводимых ими исследований» (зарегистрированный в Реестре государственной регистрации нормативных правовых актов Республики Казахстан 26 ноября 2009 года под № 5912, опубликованный Бюллетень нормативных правовых актов РК, январь 2010 г., № 1, ст. 364;);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9 ноября 2009 года № 672 «Об утверждении Правил привлечения независимых экспертов» (зарегистрированный в Реестре государственной регистрации нормативных правовых актов Республики Казахстан 23 ноября 2009 года под № 5870, опубликованный «Юридическая газета» от 25 декабря 2009 г. № 196 (1793));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ноября 2009 года № 679 «Об утверждении Правил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годности» (зарегистрированный в Реестре государственной регистрации нормативных правовых актов Республики Казахстан 23 ноября 2009 года под № 5869, опубликованный «Юридическая газета» от 5 мая 2010 г. № 63 (1859));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ноября 2009 года № 692/1 «Об утверждении Правил размещения на пачке табачного изделия, упаковке табачного изделия сведений о составе, об уровне содержания смолистых веществ, никотина и о системных ядах, канцерогенных и мутагенных веществах и предупреждения о вреде курения» (зарегистрированный в Реестре государственной регистрации нормативных правовых актов Республики Казахстан 26 ноября 2009 года под № 5916, опубликованный «Юридическая газета» от 6 мая 2010 г. № 64 (1860));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2009 года № 708 «Об утверждении Правил запрета, приостановления или изъятия из обращения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Республики Казахстан 26 ноября 2009 года под № 5911, опубликованный «Юридическая газета» от 30 декабря 2009 г. № 198 (1795));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ноября 2009 года № 711 «Об утверждении Правил оптовой и розничной реализации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Республики Казахстан 26 ноября 2009 года под № 5920, опубликованный Бюллетень нормативных правовых актов РК, сентябрь 2010 г.,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ноября 2009 года № 717 «Об утверждении Типовых положений объектов в сфере обращения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Республики Казахстан 26 ноября 2009 года под № 5929, опубликованный Собрание актов центральных исполнительных и иных центральных государственных органов Республики Казахстан, 2010 год,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732 «Об утверждении Правил проведения внутриаптечного контроля изготовленных лекарственных препаратов» (зарегистрированный в Реестре государственной регистрации нормативных правовых актов Республики Казахстан 26 ноября 2009 года под № 5922, опубликованный Собрание актов центральных исполнительных и иных центральных государственных органов Республики Казахстан, 2010 год,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739 «Об утверждении Правил хранения и транспортировки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Республики Казахстан 26 ноября 2009 года под № 5921, опубликованный Бюллетень нормативных правовых актов РК, январь 2011 г., № 1, ст. 390);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740 «Об утверждении Правил производства и контроля качества, а также проведения испытаний стабильности и установления срока хранения и повторного контроля, лекарственных средств» изделий медицинского назначения и медицинской, техники» (зарегистрированный в Реестре государственной регистрации нормативных правовых актов Республики Казахстан 26 ноября 2009 года под № 5901, опубликованный Собрание актов центральных исполнительных и иных центральных государственных органов Республики Казахстан, 2010 год,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747 «Об утверждении Правил изготовления лекарственных препаратов и изделий медицинского назначения» (зарегистрированный в Реестре государственной регистрации нормативных правовых актов Республики Казахстан 26 ноября 2009 года под № 5905, опубликованный Собрание актов центральных исполнительных и иных центральных государственных органов Республики Казахстан, 2010 год,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2009 года № 763 «Об утверждении Положения о деятельности организаций и (или) структурных подразделений организаций здравоохранения, осуществляющих патологоанатомическую диагностику, и Правил проведения патологоанатомического вскрытия» (зарегистрированный в Реестре государственной регистрации нормативных правовых актов Республики Казахстан 26 ноября 2009 года под № 5939, опубликованный Собрание актов центральных исполнительных и иных центральных государственных органов Республики Казахстан от 7 июля 2010 г. № 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793 «Об утверждении Правил оказания скорой медицинской помощи и медицинской помощи в форме санитарной авиации» (зарегистрированный в Реестре государственной регистрации нормативных правовых актов Республики Казахстан 2 декабря 2009 года под № 5950,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794 «Об утверждении Правил оказания первичной медико-санитарной помощи и прикрепления граждан к организациям первичной медико-санитарной помощи» (зарегистрированный в Реестре государственной регистрации нормативных правовых актов Республики Казахстан 2 декабря 2009 года под № 5953,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795 «Об утверждении Правил оказания стационарной помощи» (зарегистрированный в Реестре государственной регистрации нормативных правовых актов Республики Казахстан 3 декабря 2009 года под № 5956,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796 «Об утверждении видов и объемов медицинской помощи» (зарегистрированный в Реестре государственной регистрации нормативных правовых актов Республики Казахстан 3 декабря 2009 года под № 5955,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798 «Об утверждении Правил оказания стационарозамещающей помощи» (зарегистрированный в Реестре государственной регистрации нормативных правовых актов Республики Казахстан 2 декабря 2009 года под № 5951, опубликованный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2010 года № 903 «О внесении изменения и дополнения в приказ и.о. Министра здравоохранения Республики Казахстан от 26 ноября 2009 года № 794 «Об утверждении Правил оказания первичной медико-санитарной помощи прикрепления граждан к организациям первичной медико-санитарной помощи»» (зарегистрированный в Реестре государственной регистрации, нормативных правовых актов Республики Казахстан 13 декабря 2010 года под № 6679, опубликованный «Казахстанская правда» от 5 февраля 2011 г. № 42-43 (26463-26464));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декабря 2010 года № 954 «О внесении дополнений и изменений в приказ Министра здравоохранения Республики Казахстан от 19 октября 2009 года № 542 «Об утверждении Правил оказания восстановительного лечения и медицинской реабилитации»» (зарегистрированный в Реестре государственной регистрации нормативных правовых актов Республики Казахстан 21 декабря 2010 года под № 6696, опубликованный «Казахстанская правда» от 13 января 2011 г. № 9-10 (26430-26431));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2010 года № 985 «О внесении изменения в приказ Министра здравоохранения Республики Казахстан от 2 ноября 2009 года № 632 «Об утверждении Правил оказания паллиативной помощи и сестринского ухода»» (зарегистрированный в Реестре государственной регистрации нормативных правовых актов Республики Казахстан 28 декабря 2010 года под № 6706, опубликованный «Казахстанская правда» от 29 января 2011 г. № 33-34 (26454-26455));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января 2011 года № 18 «О внесении изменения в приказ и.о. Министра здравоохранения Республики Казахстан от 26 ноября 2009 года № 793 «Об утверждении Правил оказания скорой медицинской помощи и медицинской помощи в форме санитарной авиации»» (зарегистрированный в Реестре государственной регистрации нормативных правовых актов Республики Казахстан 14 февраля 2011 года под № 6773, опубликованный «Казахстанская правда» от 6 августа 2011 г. № 247-249 (26668-26670));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 марта 2011 года № 109 «О внесении дополнений в некоторые приказы Министерства здравоохранения Республики Казахстан» (зарегистрированный в Реестре государственной регистрации нормативных правовых актов Республики Казахстан 31 марта 2011 года под № 6853, опубликованным «Казахстанская правда» от 13 августа 2011 г. № 258-259 (26679-26680));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2011 года № 152 «Об утверждении Правил организации и проведения, внутренней и внешней экспертиз качества медицинских услуг» (зарегистрированный в Реестре государственной регистрации нормативных правовых актов Республики Казахстан 26 апреля 2011 года под № 6910, опубликованный Бюллетень нормативных правовых актов РК, май 2011 г., № 5, ст. 399; июнь 2011 г., № 6, ст. 406);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июня 2011 года № 366 «О внесении дополнения в приказ Министра здравоохранения Республики Казахстан от 2 ноября 2009 года № 634 «Об утверждении Правил маркировки лекарственных средств, изделий медицинского назначения и медицинской техники»» (зарегистрированный в Реестре государственной регистрации нормативных правовых актов Республики Казахстан 13 июня 2011 года под № 7011, опубликованный «Юридическая газета» от 21 июля 2011 года № 103 (2093));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8 июня 2011 года № 368 «О внесении дополнения в приказ и.о.  Министра здравоохранения Республики Казахстан от 16 ноября 2009 года  № 711 «Об утверждении Правил оптовой и розничной реализации лекарственных средств, изделий медицинского назначения и медицинской техники»» (зарегистрированный в Реестре государственной регистрации нормативных правовых актов Республики Казахстан 16 июня 2011 года  под № 7016, опубликованный «Юридическая газета» от 21 июля 2011 г. № 103 (2093)).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