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734c" w14:textId="a927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Агентства Республики
Казахстан по статистике от 15 марта 2011 года № 73 "Об утверждении
статистической формы ведомственного статистического наблюдения "Отчет о
сети, кадрах и деятельности в здравоохранении" (код 7011204, индекс
1-здрав, периодичность годовая) и инструкции по ее заполнению,
разработанных Министерством здравоохранения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статистике от 14 марта 2012 года № 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Казахстана «О нормативных правовых актах»,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статистике, утвержденный постановлением Правительства Республики Казахстан от 31 декабря 2004 года № 1460,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15 марта 2011 года № 73 «Об утверждении статистической формы ведомственного статистического наблюдения «Отчет о сети, кадрах и деятельности в здравоохранении» (код 7011204, индекс 1-здрав, периодичность годовая) и инструкции по ее заполнению, разработанных Министерством здравоохранения Республики Казахстан» (зарегистрированный в Реестре государственной регистрации нормативных правовых актов за № 6904, опубликованный в газете «Казахстанская правда» от 21 июля 2011 года. № 225 (26646));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развития в недельный срок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Агентства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Смаилов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