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6d8d" w14:textId="2d56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делам спорта и физической культуры от 6 апреля 2012 года № 50 "Об утверждении Правил применения государственных символов Республики Казахстан при проведении спортивных соревнований"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спорта и физической культуры от 23 августа 2012 года № 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6 апреля 2012 года № 50 «Об утверждении Правил применения государственных символов Республики Казахстан при проведении спортивных соревнований» (зарегистрированный в Реестре государственной регистрации нормативных правовых актов под № 7580 опубликованный в газете «Казахстанская правда» от 18 июля 2012 года № 229-230 (27048-27049).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(Камзебаева Д.У.)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Председателя                          М.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августа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