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a2b1" w14:textId="ab0a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Астаны по вопросам оказания социальной помоши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марта 2013 года № 120/14-V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7 мая 2012 года № </w:t>
      </w:r>
      <w:r>
        <w:rPr>
          <w:rFonts w:ascii="Times New Roman"/>
          <w:b w:val="false"/>
          <w:i w:val="false"/>
          <w:color w:val="000000"/>
          <w:sz w:val="28"/>
        </w:rPr>
        <w:t>25/3-V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Правилах оказания единовременной социальной помощи отдельным категориям нуждающихся граждан города Астаны ко Дню Победы» (зарегистрировано в Реестре государственной регистрации нормативных правовых актов 16 мая 2012 года за № 725, опубликовано в газетах «Астана акшамы» от 19 мая 2012 года № 54, «Вечерняя Астана» от 19 мая 2012 года № 59.);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6 июня 2012 года № </w:t>
      </w:r>
      <w:r>
        <w:rPr>
          <w:rFonts w:ascii="Times New Roman"/>
          <w:b w:val="false"/>
          <w:i w:val="false"/>
          <w:color w:val="000000"/>
          <w:sz w:val="28"/>
        </w:rPr>
        <w:t>29/4-V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дополнения в решение маслихата города Астаны 7 мая 2012 года № 25/3-V «О Правилах оказания единовременной социальной помощи отдельным категориям нуждающихся граждан города Астаны ко Дню Победы» (зарегистрировано в Реестре государственной регистрации нормативных правовых актов 15 июня 2012 года за № 727, опубликовано в газетах «Астана акшамы» 21 июня 2012 года № 68, «Вечерняя Астана» от 21 июня 2012 года № 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Э. Суханбердиева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