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bb3b" w14:textId="e00b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об исполнении бюджета города Астаны за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мая 2013 года № 139/16-V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Рассмотрев, отчет об исполнении бюджета города Астаны за 2012 год, представленный акиматом города Астаны, маслихат города Астаны отмечает, что бюджет города Астаны, утвержденный 7 декабря 2011 года № 518/75-IV «О бюджете города Астаны на 2012-2014 годы» с учетом изменений, внесенных решениями маслихата города Астаны от 28 марта 2012 года № 8/2-V, от 31 августа 2012 года № 61/8-V, от 21 ноября 2012 года № 81/10-V, от 12 декабря 2012 года № 106/12-V, исполнен по доходам на 103 процента (план 315 549 778,1 тыс. тенге, поступило 325 036 262,9 тыс. тенге), по затратам - 98,7 процента, (план 305 147 682,0 тыс. тенге, исполнено 301 263 543,9 тыс. тенге) от соответствующих утвержденных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составило (-1 563 935,7 тыс. тенге), в том числе погашение бюджетных кредитов 1 563 935,7 тыс. тенге (100,0 %).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составило 22 395 537,4 тыс. тенге, в том числе приобретение финансовых активов было осуществлено на сумму 22 395 537,4 тыс. тенге (100 %).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Профицит бюджета составил 2 941 117,3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финансового года произведено погашение долга местного исполнительного органа в сумме 7 054 311,9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на конец года составили 13 370 624,5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положительной динамикой исполнения бюджета по расходам, сессия маслихата отмечает, что администраторами местных бюджетных программ не на должном уровне проводится работа по своевременному и полному освоению бюджетных средств, в том числе по реализации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неосвоенных средств в целом по бюджету за 2012 год составила 3 884 140,0 тыс. тенге, в том числе за счет трансфертов и кредитов из республиканского бюджета - 3 086 925,5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общей суммы неиспользованных средств 92,9 % или 3 610 266,6 тыс. тенге приходятся на управления, реализующие инвестиционные проекты: Управление строительства, Управление энергетики и коммунального хозяйства, Управление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отчет о кассовом исполнении бюджета города Астаны за 2012 год по доходам в сумме 325 036 262,9 тыс. тенге, затратам в сумме 301 263 543,9 тыс. тенге, чистому бюджетному кредитованию - (-1 563 935,7) тыс. тенге, сальдо по операциям с финансовыми активами - 22 395 537,4 тыс. тенге, профицитом бюджета - 2 941 117,3 тыс. тенге (прилагается) </w:t>
      </w:r>
      <w:r>
        <w:rPr>
          <w:rFonts w:ascii="Times New Roman"/>
          <w:b w:val="false"/>
          <w:i/>
          <w:color w:val="000000"/>
          <w:sz w:val="28"/>
        </w:rPr>
        <w:t>(в РЦПИ не поступал)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администраторам бюджетных программ принять необходимые меры по качественной и эффективной реализации бюджетных программ с достижением целей, предусмотренных в стратегических планах, обеспечив при этом соблюдение бюджетного законодательства и законодательства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маслихата города Астаны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2013 года № 139/16-V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маслихата города Астаны, утративших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декабря 2011 года № 518/75-IV «О бюджете города Астаны на 2012-2014 годы» (зарегистрировано в Реестре государственной регистрации нормативных правовых актов 30 декабря 2011 года № 708, опубликовано в газетах «Астана акшамы» от 7 января 2012 года № 2, «Вечерняя Астана» от 7 января 2012 года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марта 2012 года № 8/2-V «О внесении изменений и дополнения в решение маслихата города Астаны от 7 декабря 2011 года № 518/75-IV «О бюджете города Астаны на 2012-2014 годы» (зарегистрировано в Реестре государственной регистрации нормативных правовых актов 18 апреля 2012 года № 721, опубликовано в газетах «Астана акшамы» от 21 апреля 2012 года № 44, «Вечерняя Астана» от 21 апреля 2012 года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31 августа 2012 года № 61/8-V «О внесении изменений в решение маслихата города Астаны от 7 декабря 2011 года № 518/75-IV «О бюджете города Астаны на 2012-2014 годы» (зарегистрировано в Реестре государственной регистрации нормативных правовых актов 26 сентября 2012 года № 745, опубликовано в газетах «Астана акшамы» от 2 октября 2012 года № 111, «Вечерняя Астана» от 2 октября 2012 года № 117).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21 ноября 2012 года № 81/10-V «О внесении изменений в решение маслихата города Астаны от 7 декабря 2011 года № 518/75-IV «О бюджете города Астаны на 2012-2014 годы» (зарегистрировано в Реестре государственной регистрации нормативных правовых актов 10 декабря 2012 года № 753, опубликовано в газетах «Астана акшамы» от 13 декабря 2012 года № 142, «Вечерняя Астана» от 13 декабря 2012 года № 148).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2012 года № 106/12-V «О внесении изменений в решение маслихата города Астаны от 7 декабря 2011 года № 518/75-IV «О бюджете города Астаны на 2012-2014 годы» (зарегистрировано в Реестре государственной регистрации нормативных правовых актов 9 января 2012 года № 760, опубликовано в газетах «Астана акшамы» от 12 января 2013 года № 4, «Вечерняя Астана» от 12 января 2013 года № 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