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f632" w14:textId="d00f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15 февраля 2012 года № 197-183 "Об утверждении регламентов государственных услуг, оказываемых Государственным учреждением "Управление земельных отношений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24 июля 2013 года № 197-1212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февраля 2012 года № 197-183 «Об утверждении регламентов государственных услуг, оказываемых Государственным учреждением «Управление земельных отношений города Астаны» (зарегистрировано в Реестре государственной регистрации нормативных правовых актов от 16 марта 2012 года № 716, опубликовано в газетах «Астана ақшамы» от 16 февраля 2012 года № 19, «Вечерняя Астана» от 16 февраля 2012 года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Астаны Хорошуна С.М.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