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86f35" w14:textId="3b86f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 апреля 2013 года N 217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Министра внутренних дел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дорожной полиции Министерства внутренних дел Республики Казахстан (Бисенкулов Б.Б.) в установленном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копию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официальное опубликование настоящего приказа в средствах массовой информации и размещение его на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Контроль за исполнением настоящего приказа возложить на заместителя министра внутренних дел Республики Казахстан генерал-майора полиции Тургумбаева Е.З.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генерал-лейтенант полиции                  К. Касымов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02 апреля 2013 года № 217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приказов Министра внутренних дел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13 февраля 2003 года № 87 «Об утверждении Инструкции по организации подразделениями дорожной полиции органов внутренних дел контроля за конструкцией и техническим состоянием транспортных средств» (зарегистрирован в Реестре государственной регистрации нормативных правовых актов 7 марта 2003 года № 2194);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8 июня 2006 года № 263 «О периодическом государственном техническом осмотре механических транспортных средств и прицепов к ним» (зарегистрирован в Реестре государственной регистрации нормативных правовых актов 21 июня 2006 года № 4263, опубликован в «Юридической газете» от 19 июля 2006 года № 132 (1112), «Официальной газете» от 26 августа 2006 года № 35 (297));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10 июля 2006 года № 341 «Об утверждении Правил подготовки водителей транспортных средств» (зарегистрирован в Реестре государственной регистрации нормативных правовых актов 14 августа 2006 года № 4341, опубликован в Бюллютене нормативных правовых актов Республики Казахстан октябрь 2006 года, № 15, ст. 226);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16 января 2003 года № 22 «Об утверждении Инструкции по организации функционирования автоматизированной информационно-поисковой системы «Технадзор» (зарегистрирован в Реестре государственной регистрации нормативных правовых актов 24 января 2003 года № 2137);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и.о. Министра внутренних дел Республики Казахстан от 16 марта 2005 года № 168 «О внесении изменений и дополнений в некоторые приказы Министра внутренних дел Республики Казахстан по совершенствованию деятельности дорожной полиции» (зарегистрирован в Реестре государственной регистрации нормативных правовых актов 24 апреля 2005 года № 3582);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26 февраля 2007 года № 83 «О внесении изменений и дополнений в некоторые приказы Министра внутренних дел Республики Казахстан» (зарегистрирован в Реестре государственной регистрации нормативных правовых актов 26 марта 2007 года № 4587);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20 декабря 2009 года № 483 «О внесении дополнения в приказ Министра внутренних дел Республики Казахстан от 8 июня 2006 года № 263 «О периодическом государственном техническом осмотре механических транспортных средств и прицепов к ним» (зарегистрирован в Реестре государственной регистрации нормативных правовых актов 20 января 2010 года № 6014, опубликован в Собрании актов центральных исполнительных и иных центральных государственных органов Республики Казахстан от 30 апреля 2010 года № 9, от 7 июля 2010 года № 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27 августа 2010 года № 370 «О внесении изменений и дополнений в приказ Министра внутренних дел Республики Казахстан от 10 июля 2006 года № 341 «Об утверждении Правил подготовки водителей транспортных средств» (зарегистрирован в Реестре государственной регистрации нормативных правовых актов 17 сентября 2010 года № 6500, опубликован в «Казахстанской правде» от 2 октября 2010 года № 260-261 (26321-26322));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5 августа 2011 года № 393 «О внесении дополнения в приказ Министра внутренних дел Республики Казахстан от 10 июля 2006 года № 341 «Об утверждении Правил подготовки водителей транспортных средств» (зарегистрирован в Реестре государственной регистрации нормативных правовых актов 25 августа 2011 года № 7140, опубликован в «Казахстанской правде» от 10 апреля 2010 года № 95-96 (26914-26915)).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