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6681" w14:textId="a856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подпункта 6) пункта 1 приказа Министра внутренних дел Республики Казахстан от 27 мая 2011 года № 246 "Некоторые вопросы прохождения службы в органах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июля 2013 года № 464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внутренних дел Республики Казахстан от 27 мая 2011 года № 246 «Некоторые вопросы прохождения службы в органах внутренних дел Республики Казахстан» (зарегистрированный в Реестре государственной регистрации нормативных правовых актов Республики Казахстан за № 7032).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внутренних дел Республики Казахстан (Абдигалиев А.У.) в недельный срок направить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