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a5b9" w14:textId="9f4a5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внутренних дел Республики Казахстан от 25 марта 2001 года № 248 "Об утверждении Правил учета, хранения и выдачи водительских удостоверений водителей, лишенных права управления транспортными средствами"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30 октября 2013 года № 629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25 марта 2001 года № 248 «Об утверждении Правил учета, хранения и выдачи водительских удостоверений водителей, лишенных права управления транспортными средствами» (зарегистрированный в Министерстве юстиции Республики Казахстан от 11 апреля 2001 года № 1458).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(Лепеха И.В.) в установленном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опубликования настоящего приказа в средствах массовой информации и размещение его на интернет-ресурсе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полиции Тургумбаева Е.З.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генерал-лейтенант полиции                  К. Касымов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