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b293" w14:textId="fa1b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Министра финансов Республики Казахстан от 18 февраля 2004 года № 80 "Об утверждении форм и правил предоставления иными государственными органами сведений об объеме производства и оборота нефтепродуктов и иной необходимой информации в единую базу данных" и от 25 мая 2009 года № 216 "О внесении изменении в приказ Министра финансов Республики Казахстан от 18 февраля 2004 года № 80 "Об утверждении форм и правил предоставления иными государственными органами сведений об объеме производства и оборота нефтепродуктов н иной необходимой информации в единую базу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февраля 2013 года № 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Министра финансов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18 февраля 2004 года 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и правил предоставления иными государственными органами сведений об объеме производства и оборота нефтепродуктов и иной необходимой информации в единую базу данных" (зарегистрированный в Реестре государственной регистрации нормативных правовых актов за № 2751);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25 мая 2009 года 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изменении в приказ Министра финансов Республики Казахстан от 18 февраля 2004 года № 80 "Об утверждении форм и правил предоставления иными государственными органами сведений об объеме производства и оборота нефтепродуктов и иной необходимой информации в единую базу данных" (зарегистрированные в Реестре государственной регистрации нормативных правовых актов № 5711).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(Джумадильдаев А.С.) в недельный срок со дня вступления в силу настоящего приказа направить копию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