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6601" w14:textId="0586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13 ноября 2012 года № 490 "Об утверждении квалификационных требований к аудиторским организациям по проведению обязательного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июля 2013 года №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внесением протеста Генеральной прокуратуры Республики Казахстан от 10 июля 2013 года № 2-010713-13-35319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ноября 2012 года № 490 «Об утверждении квалификационных требований к аудиторским организациям по проведению обязательного аудита» (зарегистрированный в Реестре государственной регистрации нормативных правовых актов за № 8132, опубликованный в газете «Казахстанская правда» от 12 января 2013 года № 10-11 (27284-27285), в газете «Егемен Қазақстан» от 12 января 2013 года № 16-20 (27959)).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реального сектора, внутреннего контроля Министерства финансов Республики Казахстан (Тулеуов А.О.) в недельный срок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