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6de7" w14:textId="f786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16 марта 2004 года № 209 "Об утверждении Инструкции по организации и проведению государственной научно-технической экспертизы объектов обязательной государственной научно-технической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февраля 2013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марта 2004 года № 209 «Об утверждении Инструкции по организации и проведению государственной научно-технической экспертизы объектов обязательной государственной научно-технической экспертизы» (зарегистрирован в Реестре государственной регистрации нормативных правовых актов от 30 марта 2004 года за № 2778).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(Ыбырайым Н.М.)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его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