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e3a9b" w14:textId="aae3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транспорта коммуникаций Республики Казахстан от 20 августа 2010 года № 368 и Министра экономического развития и торговли Республики Казахстан от 23 августа 2010 года № 157 "Об утверждении форм Проверочного листа инспекционного обследования деятельности аэронавигационной организации"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транспорта и коммуникаций Республики Казахстан от 11 июня 2013 года № 441 и Первого заместителя Премьер-Министра Республики Казахстан - Министра регионального развития Республики Казахстан от 13 июня 2013 года № 99 НҚ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внесении изменений и дополнений в некоторые законодательные акты Республики Казахстан по вопросам государственного контроля и надзора»,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августа 2010 года № 368 и Министра экономического развития и торговли Республики Казахстан от 23 августа 2010 года № 157 «Об утверждении форм Проверочного листа инспекционного обследования деятельности аэронавигационной организации» (зарегистрирован в Реестре государственной регистрации нормативных правовых актов Республики Казахстан 10 сентября 2010 года № 6473, Опубликован: «Казахстанская правда» от 22 сентября 2010 года № 249 (26310); «Егемен Қазақстан» 19 октября 2010 года № 429-432 (26275).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(Сейдахметов Б.К.)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в недельный срок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его официальное опубликование в средствах массовой информации и размещение на интернет-ресурсе Министерства транспорта и коммуникаций Республики Казахстан и на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                     Министр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Премьер-Министра Республики           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– Министр регионального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 Сагинтаев               __________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