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899a" w14:textId="7c089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признаннии утратившим силу совместного приказа Министра транспорта и коммуникаций Республики Казахстан от 27 мая 1997 года № 465 и Министра экономики и торговли Республики Казахстан от 30 мая 1997 года № 81 "Об утверждении Правил предоставления услуг местными сетями телекоммуникаций, телеграфной связи"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транспорта и коммуникаций Республики Казахстан от 11 июля 2013 года № 528 и Министра экономики и бюджетного планирования Республики Казахстан от 17 июля 2013 года № 218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 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27 мая 1997 года № 465 и Министра экономики и торговли Республики Казахстан от 30 мая 1997 "Об утверждении Правил предоставления услуг местными сетями телекоммуникаций, телеграфной связи" (зарегистрированный в Реестре государственной регистрации нормативных правовых актов Республики Казахстан под № 461).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области связи Министерства транспорта и коммуникаций Республики Казахстан (Ярошенко В.В.)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в установленном порядке копии настоящего приказа в Министерство юстиции Республики Казахстан для сведения;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 и размещение его на ИПГО.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транспорта                      Министр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коммуникаций и                  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_________ А. Жумагалиев                 ___________Е.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