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a0cd" w14:textId="f9ba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транспорта и коммуникаций Республики Казахстан от 3 августа 2012 года № 490 "Об утверждении Методики определения класса железнодорожных вокзалов"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6 августа 2013 года №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Настоящий приказ вступает в силу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3 августа 2012 года № 490 «Об утверждении Методики определения класса железнодорожных вокзалов» (зарегистрированный в Реестре государственной регистрации нормативных правовых актов под № 7886, опубликованный в «Казахстанская правда» от 26 сентября 2012 г. № 326-327 (27145-27146)).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(Магзумов Р.К.) в установленном порядке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  Р. Скляр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