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2e78" w14:textId="b7b2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национальной безопасности Республики Казахстан от 11 мая 2010 года № 120/ДСП "Об утверждении Требований, предъявляемых к соответствию состояния здоровья лиц для службы в органах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 июля 2013 года № 369/ДСП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служебного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Экз. №__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 документы с грифом "ДСП" в базу данных "Закон" не вводятся.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