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a4d1" w14:textId="900a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Министерства энергетики и минеральных ресурсов Республики Казахстан,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16 апреля 2013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Министерства энергетики и минеральных ресурсов Республики Казахстан, Министерства индустрии и новых технологий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(Бокенбаев Ж.К.)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   А. Исекешев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2013 года № 124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Министерства энергетики и минеральных ресурсов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Министерства индустрии и</w:t>
      </w:r>
      <w:r>
        <w:br/>
      </w:r>
      <w:r>
        <w:rPr>
          <w:rFonts w:ascii="Times New Roman"/>
          <w:b/>
          <w:i w:val="false"/>
          <w:color w:val="000000"/>
        </w:rPr>
        <w:t>
новых технологий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30 ноября 2007 года № 269 «Об утверждении Правил функционирования балансирующего рынка электрической энергии» (зарегистрирован в Реестре государственной регистрации нормативных правовых актов Республики Казахстан за № 5044, опубликован в «Юридическая газета» от 11 января 2008 года, № 4 (1404));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19 марта 2008 года № 70 «О внесении изменения и дополнений в приказ и.о. Министра энергетики и минеральных ресурсов Республики Казахстан от 30 ноября 2007 года № 269 «Об утверждении Правил функционирования балансирующего рынка электрической энергии» (зарегистрирован в Реестре государственной регистрации нормативных правовых актов Республики Казахстан за № 5199, опубликован в бюллетене нормативных правовых актов центральных исполнительных и иных государственных органов Республики Казахстан, май, 2008 г., № 5, ст. 319. Собрание актов центральных исполнительных и иных центральных государственных органов Республики Казахстан № 8 от 15 августа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23 декабря 2008 года № 314 «О внесении изменения в приказ и.о. Министра энергетики и минеральных ресурсов Республики Казахстан от 30 ноября 2007 года № 269 «Об утверждении Правил функционирования балансирующего рынка электрической энергии» (зарегистрирован в Реестре государственной регистрации нормативных правовых актов Республики Казахстан за № 5481, опубликован в Собрании актов центральных исполнительных и иных центральных государственных органов Республики Казахстан № 4, 2009 года, опубликован в «Юридическая газета» от 4 февраля 2009 года № 17 (1614));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13 августа 2010 года № 232 «О внесении дополнений и изменения в приказ и.о. Министра энергетики и минеральных ресурсов Республики Казахстан от 30 ноября 2007 года № 269 «Об утверждении Правил функционирования балансирующего рынка электрической энергии» (зарегистрирован в Реестре государственной регистрации нормативных правовых актов Республики Казахстан за № 6508, опубликован в Собрании актов центральных исполнительных и иных центральных государственных органов Республики Казахстан № 1, 2011 года (дата выхода тиража 25.03.2011));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27 августа 2004 года № 197 «Об утверждении Правил организации и функционирования оптового рынка электрической энергии Республики Казахстан» (зарегистрирован в Реестре государственной регистрации нормативных правовых актов Республики Казахстан за № 3086, опубликован в «Юридическая газета» от 4 ноября 2005 г. № 204-205 (938-939) и «Официальная газета» от 13 апреля 2004 года № 46 (203));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30 сентября 2004 года № 232 «Об утверждении Правил организации и функционирования розничного рынка электрической энергии, а также предоставления услуг на данном рынке» (зарегистрирован в Реестре государственной регистрации нормативных правовых актов Республики Казахстан за № 3119, опубликован в журнале «Бюллетень нормативных правовых актов центральных исполнительных и иных государственных органов Республики Казахстан, 2005 г., № 3-8, ст.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3 декабря 2007 года № 271 «О внесении изменений в приказ Министра энергетики и минеральных ресурсов Республики Казахстан от 30 сентября 2004 года № 232 «Об утверждении Правил организации и функционирования розничного рынка электрической энергии, а также доступа и предоставления услуг на данном рынке» (зарегистрирован в Реестре государственной регистрации нормативных правовых актов Республики Казахстан за № 5046, опубликован в Собрании актов центральных исполнительных и иных центральных государственных органов Республики Казахстан № 1 от 27 марта 2008 года и «Юридическая газета» от 9 января 2008 года № 2 (1402));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16 сентября 2004 года № 220 «Об утверждении Правил по предотвращению аварийных нарушений в Единой Электроэнергетической Системе Казахстана и их ликвидации» (зарегистрирован в Реестре государственной регистрации нормативных правовых актов Республики Казахстан за № 3090, опубликован в «Официальная газета» от 16 октября 2004 года № 42 (199) и «Юридическая газета» от 2 ноября 2005 г. № 202 (936));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энергетики, индустрии и торговли Республики Казахстан от 26 апреля 1999 года № 104 «Об утверждении Правил охраны труда при эксплуатации водного хозяйства, гидросооружений и гидромеханического оборудования электростанций» (зарегистрирован в Реестре государственной регистрации нормативных правовых актов Республики Казахстан за № 774);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 в некоторые нормативные правовые акты Министерства энергетики и минеральных ресурсов Республики Казахстан, утвержденный приказом Министра энергетики и минеральных ресурсов Республики Казахстан от 14 декабря 2009 года № 337 (зарегистрирован в Реестре государственной регистрации нормативных правовых актов Республики Казахстан за № 6013, опубликован в «Юридическая газета» от 6 апреля 2010 года № 47 (1843)).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