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2f1c" w14:textId="58b2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Положения "О порядке определения и возмещения исторических затрат, понесенных государством на геологическое изучение Контрактной территории, и порядке приобретения геологической информации" утвержденного вице-министром энергетики и природных ресурсов Республики Казахстан от 18 августа 1997 года и вице-министром финансов Республики Казахстан от 18 августа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– Министра индустрии и новых технологий Республики Казахстан от 3 июля 2013 года № 206 и Министра финансов Республики Казахстан 3 июля 2013 года № 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порядке определения и возмещения исторических затрат, понесенных государством на геологическое изучение Контрактной территории, и порядке приобретения геологической информации» утвержденное вице-министром энергетики и природных ресурсов Республики Казахстан от 18 августа 1997 года и вице-министром финансов Республики Казахстан от 18 августа 1997 года (зарегистрировано в Реестре государственной регистрации нормативных правовых актов за № 526 от 29 июня 1998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индустрии и новых технологий Республики Казахстан в недельный срок направить копию настоящего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    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 Министр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____________А. Исекешев               ____________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