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c27a" w14:textId="7c2c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и минеральных ресурсов Республики Казахстан от 24 января 2005 года № 10 "Об утверждении Правил пользования электрической энергией и Правил пользования тепловой энергией"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29 августа 2013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 (Зарегистрирован в Министерстве юстиции Республики Казахстан от 23 февраля 2005 года № 3455, опубликован в журнале «Бюллетень нормативных правовых актов центральных исполнительных и иных государственных органов Республики Казахстан» май 2005 год, № 14, статья 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 в некоторые нормативные правовые акты Министерства энергетики и минеральных ресурсов Республики Казахстан, утвержденного приказом Министра энергетики и минеральных ресурсов Республики Казахстан от 14 декабря 2009 года № 337 (Зарегистрирован в Министерстве юстиции Республики Казахстан от 20 января 2010 года № 6013, опубликован в «Юридическая газета» от 6 апреля 2010 года № 47 (1843)).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 С.К.) в недельный срок направить копию настоящего приказа в Министерство юстиции Республики Казахстан и в Агентство Республики Казахстан по регулированию естественных монополий, а также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