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1edc" w14:textId="0481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внутренних дел Республики Казахстан от 28 апреля 2008 года № 153, Министра здравоохранения Республики Казахстан от 24 апреля 2008 года № 233, Министра индустрии и торговли Республики Казахстан от 10 апреля 2008 года № 146, Министра охраны окружающей среды Республики Казахстан от 24 апреля 2008 года № 102-п, Министра сельского хозяйства Республики Казахстан от 14 апреля 2008 года № 228, Министра транспорта и коммуникаций Республики Казахстан от 18 апреля 2008 года № 176, Министра труда и социальной защиты населения Республики Казахстан от 22 апреля 2008 года № 102-п, Министра по чрезвычайным ситуациям Республики Казахстан от 25 апреля 2008 года № 87, Министра энергетики и минеральных ресурсов Республики Казахстан от 22 апреля 2008 года № 124 "Об утверждении норм по обеспечению мер безопасности при производстве и применении химической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– министра индустрии и новых технологий Республики Казахстан от 15 ноября 2013 года № 359, Министра здравоохранения Республики Казахстан от 20 декабря 2013 года № 746, Министра транспорта и коммуникаций Республики Казахстан от 30 ноября 2013 года № 966, Министра нефти и газа Республики Казахстан от 11 декабря 2013 года № 234, Министра внутренних дел Республики Казахстан от 31 декабря 2013 года  № 762, Министра сельского хозяйства Республики Казахстан от 30 декабря 2013 года № 4-4/688, Министра труда и социальной защиты населения Республики Казахстан от 27 декабря 2013 года № 686-ө, Министр окружающей среды и водных ресурсов Республики Казахстан от 5 декабря 2013 года № 370-ө и Министра по чрезвычайным ситуациям Республики Казахстан от 17 января 2014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апреля 2008 года № 153, Министра здравоохранения Республики Казахстан от 24 апреля 2008 года № 233, Министра индустрии и торговли Республики Казахстан от 10 апреля 2008 года № 146, Министра охраны окружающей среды Республики Казахстан от 24 апреля 2008 года № 102-п, Министра сельского хозяйства Республики Казахстан от 14 апреля 2008 года № 228, Министра транспорта и коммуникаций Республики Казахстан от 18 апреля 2008 года  № 176, Министра труда и социальной защиты населения Республики Казахстан от 22 апреля 2008 года № 102-п, Министра по чрезвычайным ситуациям Республики Казахстан от 25 апреля 2008 года № 87, Министра энергетики и минеральных ресурсов Республики Казахстан от 22 апреля 2008 года № 124 «Об утверждении норм по обеспечению мер безопасности при производстве и применении химической продукции» (зарегистрированный в Реестре государственной регистрации нормативных правовых актов за № 5222 от 21 мая 2008 года, опубликованный в газете «Юридическая газета» от 13 июня 2008 года № 89 (1489)).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 А.)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3"/>
        <w:gridCol w:w="870"/>
        <w:gridCol w:w="6267"/>
      </w:tblGrid>
      <w:tr>
        <w:trPr>
          <w:trHeight w:val="30" w:hRule="atLeast"/>
        </w:trPr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КАИРБЕКОВА</w:t>
            </w:r>
          </w:p>
        </w:tc>
      </w:tr>
      <w:tr>
        <w:trPr>
          <w:trHeight w:val="30" w:hRule="atLeast"/>
        </w:trPr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</w:p>
        </w:tc>
      </w:tr>
      <w:tr>
        <w:trPr>
          <w:trHeight w:val="30" w:hRule="atLeast"/>
        </w:trPr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окружающей среды и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КАППАРОВ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КАРАБАЛИН</w:t>
            </w:r>
          </w:p>
        </w:tc>
      </w:tr>
      <w:tr>
        <w:trPr>
          <w:trHeight w:val="30" w:hRule="atLeast"/>
        </w:trPr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БОЖКО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