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801f" w14:textId="04d8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Министерства природных ресурсов и охраны окружающей среды Республики Казахстан от 24 августа 1999 года № 221-П "Об утверждении Правил ведения мониторинга программ, проектов и мероприятий, связанных с охраной и воздействием на окружающую среду"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16 июля 2013 года № 211-Ө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№ 231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природных ресурсов и охраны окружающей среды РК от 24 августа 1999 года № 221-П «Об утверждении Правил ведения мониторинга программ, проектов и мероприятий, связанных с охраной и воздействием на окружающую среду».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мониторинга Министерства охраны окружающей среды Республики Казахстан в установленном порядке направить копию приказа в Министерство юстиции Республики Казахстан, обеспечить его официальное опубликование в средствах массовой информации и размещение на Интернет-ресурсе Министерства охраны окружающей среды РК в недельный срок после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охраны окружающей среды Республики Казахстан Б. Мухамеджанова.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                                Б. Мухамеджанов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