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11b8" w14:textId="0a01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экономики и бюджетного планирования Республики Казахстан от 26 августа 2008 года № 182 "Об утверждении Правил сбора, анализа, обработки информации, предоставляемой лицензиарами"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16 января 2013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26 августа 2008 года № 182 «Об утверждении Правил сбора, анализа, обработки информации, предоставляемой лицензиарами» (зарегистрированный в Реестре государственной регистрации нормативных правовых актов за № 5309, опубликованный в собрании актов центральных исполнительных и иных центральных государственных органов Республики Казахстан от 15 октября 2008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(Бекешев Б.Б.) в недельный срок направить копию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