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9391" w14:textId="e259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Министра экономического развития и торговли Республики Казахстан от 8 апреля 2011 года № 95 "Об утверждении формы проверочного листа при осуществлении государственного контроля в сфере частного предпринимательства за соблюдением законодательства Республики Казахстан о товарных биржах" и от 8 апреля 2011 года № 96 "Об утверждении Критериев оценки степени риска в сфере частного предпринимательства за соблюдением законодательства Республики Казахстан о товарных биржах"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экономики и бюджетного планирования Республики Казахстан от 8 августа 2013 года № 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8 апреля 2011 года № 95 «Об утверждении формы проверочного листа при осуществлении государственного контроля в сфере частного предпринимательства за соблюдением законодательства Республики Казахстан о товарных биржах» (зарегистрированный в Реестре государственной регистрации нормативных правовых актов за № 6925, опубликованный в Собрании актов центральных исполнительных и иных центральных государственных органов Республики Казахстан № 21, 2011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8 апреля 2011 года № 96 «Об утверждении Критериев оценки степени риска в сфере частного предпринимательства за соблюдением законодательства Республики Казахстан о товарных биржах» (зарегистрированный в Реестре государственной регистрации нормативных правовых актов за № 6931, опубликованный в Собрании актов центральных исполнительных и иных центральных государственных органов Республики Казахстан № 22,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экономики и бюджетного планирования Республики Казахстан (Ертуганов. К.Б.) в недельный срок направить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  M. Кусаинов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