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145bd" w14:textId="41145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Председателя Агентства Республики Казахстан по регулированию естественных монополий и защите конкуренции от 11 сентября 2002 года № 185-ОД "Об утверждении Правил оказания платных услуг государственными учреждениями, не являющимися государственными органами"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от 14 марта 2013 года № 82-ОД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и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21 Положения об Агентстве Республики Казахстан по регулированию естественных монополий, утвержденного постановлением Правительства Республики Казахстан от 12 октября 2007 года № 943,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регулированию естественных монополий и защите конкуренции от 11 сентября 2002 года № 185-ОД «Об утверждении Правил оказания платных услуг государственными учреждениями, не являющимися государственными органами», (зарегистрированный в Реестре государственной регистрации нормативных правовых актов Республики Казахстан за № 2014, опубликованный в Бюллетене нормативных правовых актов в 2002 году № 47).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административной работы Агентства Республики Казахстан по регулированию естественных монополий (Базарбаев С.П.):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направить в установленном порядке копию настоящего приказа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обеспечить официальное опубликование настоящего приказа: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довести его до сведения структурных подразделений и территориальных органов Агентства Республики Казахстан по регулированию естественных монополий;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Дуйсебаева А.Ж.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М. Оспанов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