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0541" w14:textId="abd0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приказов уполномоченного органа, осуществляющего руководство в сферах естественных монополий и на регулируемых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8 мая 2013 года № 142-ОД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«О нормативных правовых актах» и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№ 943,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нормативные правовые акты Агентства Республики Казахстан по регулированию естественных монополий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Агентства Республики Казахстан по регулированию естественных монополий (Базарбаев С.П.):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направить в установленном порядке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Дуйсебаева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М. Оспанов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2013 года № 142-ОД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регулированию естественных</w:t>
      </w:r>
      <w:r>
        <w:br/>
      </w:r>
      <w:r>
        <w:rPr>
          <w:rFonts w:ascii="Times New Roman"/>
          <w:b/>
          <w:i w:val="false"/>
          <w:color w:val="000000"/>
        </w:rPr>
        <w:t>
монополий, признанных утратившими силу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27 января 2003 года № 16-ОД «Об утверждении Инструкции по рассмотрению и утверждению инвестиционных программ и (или) инвестиционных проектов субъектов естественных монополий», (зарегистрированный в Реестре государственной регистрации нормативных правовых актов за № 2157, опубликованный в газете «Официальная газета» от 22 марта 2003 года № 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Председателя Агентства Республики Казахстан по регулированию естественных монополий и защите конкуренции от 23 мая 2003 года № 138-ОД «О внесении изменений и дополнений в некоторые приказы Председателя Агентства Республики Казахстан по регулированию естественных монополий и защите конкуренции» (зарегистрированный в Реестре государственной регистрации нормативных правовых актов за № 2357, опубликованный в газете «Официальная газета» от 28 июня 2003 года № 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24 мая 2004 года № 238-ОД «О внесении изменений в приказ Председателя Агентства Республики Казахстан по регулированию естественных монополий и защите конкуренции от 27 января 2003 года № 16-ОД «Об утверждении Инструкции по рассмотрению и согласованию инвестиционных программ (проектов) субъектов естественной монополии» (зарегистрированный в Реестре государственной регистрации нормативных правовых актов за № 2898, опубликованный в газете «Официальная газета» от 19 июня 2004 года № 25);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исполняющего обязанности Председателя Агентства Республики Казахстан по регулированию естественных монополий и защите конкуренции от 19 июля 2004 года № 322-ОД «О внесении изменения и дополнения в некоторые приказы Агентства Республики Казахстан по регулированию естественных монополий и защите конкуренции» (зарегистрированный в Реестре государственной регистрации нормативных правовых актов за № 3011, опубликованный в газете «Официальная газета» от 18 сентября 2004 года № 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регулированию естественных монополий от 10 марта 2005 года № 74-ОД «О внесении изменений и дополнений в приказ Председателя Агентства Республики Казахстан по регулированию естественных монополий и защите конкуренции от 27 января 2003 года № 16-ОД «Об утверждении Инструкции по рассмотрению и согласованию инвестиционных программ (проектов) субъектов естественной монополии» (зарегистрированный в Реестре государственной регистрации нормативных правовых актов за № 3525, опубликованный в газете «Официальная газета» от 23 апреля 2005 года № 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24 января 2005 года № 18-ОД «Об утверждении Правил осуществления мониторинга эффективности реализации инвестиционных программ и (или) инвестиционных проектов субъектами естественных монополий» (зарегистрированный в Реестре государственной регистрации нормативных правовых актов за № 3457, опубликованный в газете «Официальная газета» от 9 апреля 2005 года №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приказы уполномоченного органа, осуществляющего руководство в сферах естественных монополий и на регулируемых рынках, утвержденного приказом Председателя Агентства Республики Казахстан по регулированию естественных монополий от 5 февраля 2009 года № 30-ОД «О внесении изменений и дополнений а некоторые приказы уполномоченного органа, осуществляющего руководство в сферах естественных монополий и на регулируемых рынках» (зарегистрированный в Реестре государственной регистрации нормативных правовых актов за № 5557, опубликованный в Бюллетене нормативных правовых актов Республики Казахстан, март 2009 года, № 3, ст. 338).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