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950d" w14:textId="07a9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13 августа 2013 года № 466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здравоохранения Республики Казахстан от 14 марта 2001 года № 240 «О порядке работы Межведомственных Экспертных Советов по установлению причинной связи заболеваний у лиц, пострадавших от ядерных испытаний, Чернобыльской и других радиационных аварий» (зарегистрированный в Министерстве юстиции Республики Казахстан от 7 апреля 2001 года № 1453).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размещение настоящего приказа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(Асаинова Д.Е.) обеспечить направление копии указанного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  Э. Байжунусов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