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e63d" w14:textId="b2de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Министра здравоохранения Республики Казахстан от 3 сентября 2012 года № 602 и Министра экономического развития и торговли Республики Казахстан от 21 сентября 2012 года № 272 "Об утверждении критериев оценки степени рисков в сфере частного предпринимательства в области санитарно-эпидемиологического благополучия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здравоохранения Республики Казахстан от 28 ноября 2013 года № 684 и Министра регионального развития Республики Казахстан от 22 января 2014 года № 10/НҚ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сентября 2012 года № 602 и Министра экономического развития и торговли Республики Казахстан от 21 сентября 2012 года № 272 «Об утверждении критериев оценки степени рисков в сфере частного предпринимательства в области санитарно-эпидемиологического благополучия населения» (зарегистрированный в Реестре государственной регистрации нормативных правовых актов № 7971, опубликованный в газете «Казахстанская правда» от 31 октября 2012 года № 375-376 (27194-27195); от 1 ноября 2012 года № 377-378 (27196-27197).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обеспечить направление копии настоящего совместного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0"/>
        <w:gridCol w:w="6890"/>
      </w:tblGrid>
      <w:tr>
        <w:trPr>
          <w:trHeight w:val="30" w:hRule="atLeast"/>
        </w:trPr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Э. Байжунусов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 Б. Жамишев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