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f058" w14:textId="e30f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делам строительства и жилищно-коммунального хозяйства от 4 ноября 2010 года № 484 "Об утверждении Регламентов оказания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24 апреля 2013 года № 48-НҚ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Признать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утратившим силу приказ Председателя Агентства Республики Казахстан по делам строительства и жилищно-коммунального хозяйства от 4 ноября 2010 года № 484 «Об утверждении Регламентов оказания государственных услуг» (зарегистрированный в Реестре государственной регистрации нормативных правовых актов за № 6676 и опубликованный в газете «Казахстанская правда» от 2 февраля 2011 года № 37 (26458), «Егемен Кдзакстан» от 2 февраля 2011 года № 33-34 (26436)).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государственного архитектурно-строительного контроля (Дуйсенбек А. Д.)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Управление государственного архитектурно-строительного контроля (Дуйсенбек А. 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           В. 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