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843ba" w14:textId="5b843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29 августа 2014 года № 06-1451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24 марта 1998 года </w:t>
      </w:r>
      <w:r>
        <w:rPr>
          <w:rFonts w:ascii="Times New Roman"/>
          <w:b w:val="false"/>
          <w:i w:val="false"/>
          <w:color w:val="000000"/>
          <w:sz w:val="28"/>
        </w:rPr>
        <w:t>«О нормативных правовых актах»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постановления акимата города Астаны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Государственно-правовому отделу Государственного учреждения «Аппарат акима города Астаны»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Балаевой А.Г.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И. Тасмагамбетов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августа 2014 года № 06-1451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некоторых постановлений</w:t>
      </w:r>
      <w:r>
        <w:br/>
      </w:r>
      <w:r>
        <w:rPr>
          <w:rFonts w:ascii="Times New Roman"/>
          <w:b/>
          <w:i w:val="false"/>
          <w:color w:val="000000"/>
        </w:rPr>
        <w:t>
акимата города Астаны, утратившие силу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г. Астаны от 16 ноября 2001 года № 3-1-967п «Об упорядочении учета потребителей горячего и холодного водоснабжения по городу Астане» (зарегистрировано в Реестре государственной регистрации нормативных правовых актов от 24 декабря 2001 года № 159).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31 октября 2012 года № 104-1613 «Об утверждении Регламента электронной государственной услуги «Учет иностранных средств массовой информации, распространяемых на территории города Астаны» (зарегистрировано в Реестре государственной регистрации нормативных правовых актов от 7 декабря 2012 года № 752).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29 декабря 2012 года № 205-1933 «Об утверждении регламентов государственных услуг в области охраны окружающей среды» (зарегистрировано в Реестре государственной регистрации нормативных правовых актов от 1 февраля 2013 года № 768).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29 декабря 2012 года № 106-1923 «Об утверждении регламентов электронных государственных услуг, оказываемых Государственным учреждением «Управление здравоохранения города Астаны» (зарегистрировано в Реестре государственной регистрации нормативных правовых актов от 8 февраля 2013 года № 769).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23 апреля 2013 года № 120-628 «Об утверждении регламентов государственных услуг, оказываемых Государственным учреждением «Управление архитектуры и градостроительства города Астаны» (зарегистрировано в Реестре государственной регистрации нормативных правовых актов от 24 мая 2013 года № 778).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31 мая 2013 года № 106-899 «Об утверждении Регламента оказания государственной услуги «Выдача документов о прохождении подготовки, повышения квалификации и переподготовки кадров отрасли здравоохранения» (зарегистрировано в Реестре государственной регистрации нормативных правовых актов от 26 июня 2013 года № 782).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