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eecbe" w14:textId="7eeec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города Астаны от 21 июня 2012 года 193-826 "Об утверждении Регламента электронной государственной услуги "Выдача архивных справок"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28 мая 2014 года № 198-873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24 марта 1998  года </w:t>
      </w:r>
      <w:r>
        <w:rPr>
          <w:rFonts w:ascii="Times New Roman"/>
          <w:b w:val="false"/>
          <w:i w:val="false"/>
          <w:color w:val="000000"/>
          <w:sz w:val="28"/>
        </w:rPr>
        <w:t>«О нормативных правовых актах»</w:t>
      </w:r>
      <w:r>
        <w:rPr>
          <w:rFonts w:ascii="Times New Roman"/>
          <w:b w:val="false"/>
          <w:i w:val="false"/>
          <w:color w:val="000000"/>
          <w:sz w:val="28"/>
        </w:rPr>
        <w:t>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 акимат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21 июня 2012 года № 193-826 «Об утверждении Регламента электронной государственной услуги «Выдача архивных справок» (зарегистрировано в Реестре государственной регистрации нормативных правовых актов от 28 июня 2012 гола за № 733, опубликовано в газетах «Астана ақшамы» от 17 июля 2012 года № 78 (2839) и «Вечерняя Астана» от 28 июля 2012 года № 89 (2854).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архивов и документации города Астаны»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города Астаны Мурзалина Ж.А.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И. Тасмагамбетов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